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66" w:rsidRDefault="00FF1666" w:rsidP="000E4513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:rsidR="00FF1666" w:rsidRDefault="00FF1666" w:rsidP="000E4513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:rsidR="00612768" w:rsidRPr="00F6291A" w:rsidRDefault="00612768" w:rsidP="000E4513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F6291A">
        <w:rPr>
          <w:rFonts w:asciiTheme="minorHAnsi" w:hAnsiTheme="minorHAnsi" w:cstheme="minorHAnsi"/>
          <w:sz w:val="24"/>
          <w:szCs w:val="24"/>
        </w:rPr>
        <w:t xml:space="preserve">Met het invullen en ondertekenen van dit formulier verklaar ik geen bezwaar te hebben tegen de vermelding van de hier </w:t>
      </w:r>
      <w:r w:rsidR="00D8513D">
        <w:rPr>
          <w:rFonts w:asciiTheme="minorHAnsi" w:hAnsiTheme="minorHAnsi" w:cstheme="minorHAnsi"/>
          <w:sz w:val="24"/>
          <w:szCs w:val="24"/>
        </w:rPr>
        <w:t xml:space="preserve">ingevulde </w:t>
      </w:r>
      <w:r w:rsidRPr="00F6291A">
        <w:rPr>
          <w:rFonts w:asciiTheme="minorHAnsi" w:hAnsiTheme="minorHAnsi" w:cstheme="minorHAnsi"/>
          <w:sz w:val="24"/>
          <w:szCs w:val="24"/>
        </w:rPr>
        <w:t xml:space="preserve">gegevens op de website </w:t>
      </w:r>
      <w:hyperlink r:id="rId9" w:history="1">
        <w:r w:rsidRPr="00F6291A">
          <w:rPr>
            <w:rStyle w:val="Hyperlink"/>
            <w:rFonts w:asciiTheme="minorHAnsi" w:hAnsiTheme="minorHAnsi" w:cstheme="minorHAnsi"/>
            <w:sz w:val="24"/>
            <w:szCs w:val="24"/>
          </w:rPr>
          <w:t>www.hervormd-ermelo.nl</w:t>
        </w:r>
      </w:hyperlink>
      <w:r w:rsidRPr="00F6291A">
        <w:rPr>
          <w:rFonts w:asciiTheme="minorHAnsi" w:hAnsiTheme="minorHAnsi" w:cstheme="minorHAnsi"/>
          <w:sz w:val="24"/>
          <w:szCs w:val="24"/>
        </w:rPr>
        <w:t>.</w:t>
      </w:r>
    </w:p>
    <w:p w:rsidR="00612768" w:rsidRPr="00F6291A" w:rsidRDefault="00612768" w:rsidP="000E4513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:rsidR="00070592" w:rsidRPr="00F6291A" w:rsidRDefault="00070592" w:rsidP="000E4513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raster"/>
        <w:tblW w:w="8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5953"/>
      </w:tblGrid>
      <w:tr w:rsidR="00D8037E" w:rsidRPr="00F6291A" w:rsidTr="00D8037E">
        <w:tc>
          <w:tcPr>
            <w:tcW w:w="2665" w:type="dxa"/>
            <w:vAlign w:val="center"/>
          </w:tcPr>
          <w:p w:rsidR="00D8037E" w:rsidRPr="00F6291A" w:rsidRDefault="00D8037E" w:rsidP="00F6291A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F6291A">
              <w:rPr>
                <w:rFonts w:asciiTheme="minorHAnsi" w:hAnsiTheme="minorHAnsi" w:cstheme="minorHAnsi"/>
                <w:sz w:val="24"/>
                <w:szCs w:val="24"/>
              </w:rPr>
              <w:t>Naam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D8037E" w:rsidRPr="00F6291A" w:rsidRDefault="00D8037E" w:rsidP="00F6291A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037E" w:rsidRPr="00F6291A" w:rsidTr="00D8037E">
        <w:tc>
          <w:tcPr>
            <w:tcW w:w="2665" w:type="dxa"/>
            <w:vAlign w:val="center"/>
          </w:tcPr>
          <w:p w:rsidR="00D8037E" w:rsidRPr="00F6291A" w:rsidRDefault="00D8037E" w:rsidP="00F6291A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F6291A">
              <w:rPr>
                <w:rFonts w:asciiTheme="minorHAnsi" w:hAnsiTheme="minorHAnsi" w:cstheme="minorHAnsi"/>
                <w:sz w:val="24"/>
                <w:szCs w:val="24"/>
              </w:rPr>
              <w:t>Straat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37E" w:rsidRPr="00F6291A" w:rsidRDefault="00D8037E" w:rsidP="00F6291A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037E" w:rsidRPr="00F6291A" w:rsidTr="00D8037E">
        <w:tc>
          <w:tcPr>
            <w:tcW w:w="2665" w:type="dxa"/>
            <w:vAlign w:val="center"/>
          </w:tcPr>
          <w:p w:rsidR="00D8037E" w:rsidRPr="00F6291A" w:rsidRDefault="00D8037E" w:rsidP="00F6291A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F6291A">
              <w:rPr>
                <w:rFonts w:asciiTheme="minorHAnsi" w:hAnsiTheme="minorHAnsi" w:cstheme="minorHAnsi"/>
                <w:sz w:val="24"/>
                <w:szCs w:val="24"/>
              </w:rPr>
              <w:t>Postcode en woonplaats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37E" w:rsidRPr="00F6291A" w:rsidRDefault="00D8037E" w:rsidP="00F6291A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037E" w:rsidRPr="00F6291A" w:rsidTr="00D8037E">
        <w:tc>
          <w:tcPr>
            <w:tcW w:w="2665" w:type="dxa"/>
            <w:vAlign w:val="center"/>
          </w:tcPr>
          <w:p w:rsidR="00D8037E" w:rsidRPr="00F6291A" w:rsidRDefault="00D8037E" w:rsidP="00F6291A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F6291A">
              <w:rPr>
                <w:rFonts w:asciiTheme="minorHAnsi" w:hAnsiTheme="minorHAnsi" w:cstheme="minorHAnsi"/>
                <w:sz w:val="24"/>
                <w:szCs w:val="24"/>
              </w:rPr>
              <w:t>Telefoonnummer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37E" w:rsidRPr="00F6291A" w:rsidRDefault="00D8037E" w:rsidP="00F6291A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037E" w:rsidRPr="00F6291A" w:rsidTr="00D8037E">
        <w:tc>
          <w:tcPr>
            <w:tcW w:w="2665" w:type="dxa"/>
            <w:vAlign w:val="center"/>
          </w:tcPr>
          <w:p w:rsidR="00D8037E" w:rsidRPr="00F6291A" w:rsidRDefault="00D8037E" w:rsidP="00F6291A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F6291A">
              <w:rPr>
                <w:rFonts w:asciiTheme="minorHAnsi" w:hAnsiTheme="minorHAnsi" w:cstheme="minorHAnsi"/>
                <w:sz w:val="24"/>
                <w:szCs w:val="24"/>
              </w:rPr>
              <w:t>06-nummer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37E" w:rsidRPr="00F6291A" w:rsidRDefault="00D8037E" w:rsidP="00F6291A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037E" w:rsidRPr="00F6291A" w:rsidTr="00D8037E">
        <w:tc>
          <w:tcPr>
            <w:tcW w:w="2665" w:type="dxa"/>
            <w:vAlign w:val="center"/>
          </w:tcPr>
          <w:p w:rsidR="00D8037E" w:rsidRPr="00F6291A" w:rsidRDefault="00D8037E" w:rsidP="006952D6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F6291A">
              <w:rPr>
                <w:rFonts w:asciiTheme="minorHAnsi" w:hAnsiTheme="minorHAnsi" w:cstheme="minorHAnsi"/>
                <w:sz w:val="24"/>
                <w:szCs w:val="24"/>
              </w:rPr>
              <w:t>E-mailadres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37E" w:rsidRPr="00F6291A" w:rsidRDefault="00D8037E" w:rsidP="006952D6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037E" w:rsidRPr="00F6291A" w:rsidTr="00D8037E">
        <w:tc>
          <w:tcPr>
            <w:tcW w:w="2665" w:type="dxa"/>
            <w:vAlign w:val="center"/>
          </w:tcPr>
          <w:p w:rsidR="00D8037E" w:rsidRPr="00F6291A" w:rsidRDefault="00D8037E" w:rsidP="00B11A41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F6291A">
              <w:rPr>
                <w:rFonts w:asciiTheme="minorHAnsi" w:hAnsiTheme="minorHAnsi" w:cstheme="minorHAnsi"/>
                <w:sz w:val="24"/>
                <w:szCs w:val="24"/>
              </w:rPr>
              <w:t>E-mailadres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zichtbaar op de website?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D8037E" w:rsidRPr="00F6291A" w:rsidRDefault="00D8037E" w:rsidP="00D8037E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 / nee</w:t>
            </w:r>
          </w:p>
        </w:tc>
      </w:tr>
      <w:tr w:rsidR="00D8037E" w:rsidRPr="00F6291A" w:rsidTr="00D8037E">
        <w:tc>
          <w:tcPr>
            <w:tcW w:w="2665" w:type="dxa"/>
            <w:vAlign w:val="center"/>
          </w:tcPr>
          <w:p w:rsidR="00D8037E" w:rsidRPr="00F6291A" w:rsidRDefault="00D8037E" w:rsidP="00F6291A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Foto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D8037E" w:rsidRPr="00F6291A" w:rsidRDefault="00D8037E" w:rsidP="0067401B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Mail een foto naar </w:t>
            </w:r>
            <w:hyperlink r:id="rId10" w:history="1">
              <w:r w:rsidRPr="00762C9B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websitewesterkerk@gmail.com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D8037E" w:rsidRPr="00F6291A" w:rsidTr="00D8037E">
        <w:tc>
          <w:tcPr>
            <w:tcW w:w="2665" w:type="dxa"/>
            <w:tcBorders>
              <w:right w:val="single" w:sz="4" w:space="0" w:color="auto"/>
            </w:tcBorders>
          </w:tcPr>
          <w:p w:rsidR="00D8037E" w:rsidRDefault="00D8037E" w:rsidP="00765B4E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Opmerkingen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E" w:rsidRDefault="00D8037E" w:rsidP="00F6291A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8037E" w:rsidRDefault="00D8037E" w:rsidP="00F6291A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8037E" w:rsidRDefault="00D8037E" w:rsidP="00F6291A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8037E" w:rsidRDefault="00D8037E" w:rsidP="00F6291A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8037E" w:rsidRDefault="00D8037E" w:rsidP="00F6291A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8037E" w:rsidRDefault="00D8037E" w:rsidP="00F6291A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12768" w:rsidRPr="00F6291A" w:rsidRDefault="00612768" w:rsidP="000E4513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:rsidR="00D6591B" w:rsidRDefault="00D6591B" w:rsidP="000E4513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:rsidR="00D6591B" w:rsidRDefault="00D6591B" w:rsidP="000E4513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:rsidR="00612768" w:rsidRPr="00F6291A" w:rsidRDefault="00612768" w:rsidP="000E4513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F6291A">
        <w:rPr>
          <w:rFonts w:asciiTheme="minorHAnsi" w:hAnsiTheme="minorHAnsi" w:cstheme="minorHAnsi"/>
          <w:sz w:val="24"/>
          <w:szCs w:val="24"/>
        </w:rPr>
        <w:t>Datum</w:t>
      </w:r>
      <w:r w:rsidR="00070592" w:rsidRPr="00F6291A">
        <w:rPr>
          <w:rFonts w:asciiTheme="minorHAnsi" w:hAnsiTheme="minorHAnsi" w:cstheme="minorHAnsi"/>
          <w:sz w:val="24"/>
          <w:szCs w:val="24"/>
        </w:rPr>
        <w:tab/>
      </w:r>
      <w:r w:rsidR="00070592" w:rsidRPr="00F6291A">
        <w:rPr>
          <w:rFonts w:asciiTheme="minorHAnsi" w:hAnsiTheme="minorHAnsi" w:cstheme="minorHAnsi"/>
          <w:sz w:val="24"/>
          <w:szCs w:val="24"/>
        </w:rPr>
        <w:tab/>
      </w:r>
      <w:r w:rsidRPr="00F6291A">
        <w:rPr>
          <w:rFonts w:asciiTheme="minorHAnsi" w:hAnsiTheme="minorHAnsi" w:cstheme="minorHAnsi"/>
          <w:sz w:val="24"/>
          <w:szCs w:val="24"/>
        </w:rPr>
        <w:t>:</w:t>
      </w:r>
      <w:r w:rsidR="00070592" w:rsidRPr="00F6291A">
        <w:rPr>
          <w:rFonts w:asciiTheme="minorHAnsi" w:hAnsiTheme="minorHAnsi" w:cstheme="minorHAnsi"/>
          <w:sz w:val="24"/>
          <w:szCs w:val="24"/>
        </w:rPr>
        <w:t xml:space="preserve"> ___________________</w:t>
      </w:r>
    </w:p>
    <w:p w:rsidR="00070592" w:rsidRPr="00F6291A" w:rsidRDefault="00070592" w:rsidP="000E4513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:rsidR="00070592" w:rsidRDefault="00070592" w:rsidP="000E4513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:rsidR="00FF1666" w:rsidRPr="00F6291A" w:rsidRDefault="00FF1666" w:rsidP="000E4513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:rsidR="00612768" w:rsidRPr="00F6291A" w:rsidRDefault="00612768" w:rsidP="000E4513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F6291A">
        <w:rPr>
          <w:rFonts w:asciiTheme="minorHAnsi" w:hAnsiTheme="minorHAnsi" w:cstheme="minorHAnsi"/>
          <w:sz w:val="24"/>
          <w:szCs w:val="24"/>
        </w:rPr>
        <w:t>Handtekening</w:t>
      </w:r>
      <w:r w:rsidR="00070592" w:rsidRPr="00F6291A">
        <w:rPr>
          <w:rFonts w:asciiTheme="minorHAnsi" w:hAnsiTheme="minorHAnsi" w:cstheme="minorHAnsi"/>
          <w:sz w:val="24"/>
          <w:szCs w:val="24"/>
        </w:rPr>
        <w:tab/>
        <w:t>: ___________________</w:t>
      </w:r>
      <w:r w:rsidR="00D6591B">
        <w:rPr>
          <w:rFonts w:asciiTheme="minorHAnsi" w:hAnsiTheme="minorHAnsi" w:cstheme="minorHAnsi"/>
          <w:sz w:val="24"/>
          <w:szCs w:val="24"/>
        </w:rPr>
        <w:tab/>
        <w:t xml:space="preserve">Handtekening ouder : </w:t>
      </w:r>
      <w:r w:rsidR="00D6591B" w:rsidRPr="00F6291A">
        <w:rPr>
          <w:rFonts w:asciiTheme="minorHAnsi" w:hAnsiTheme="minorHAnsi" w:cstheme="minorHAnsi"/>
          <w:sz w:val="24"/>
          <w:szCs w:val="24"/>
        </w:rPr>
        <w:t>___________________</w:t>
      </w:r>
    </w:p>
    <w:p w:rsidR="00612768" w:rsidRDefault="00D6591B" w:rsidP="00D6591B">
      <w:pPr>
        <w:pStyle w:val="Geenafstand"/>
        <w:ind w:left="424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Jonger dan 18? Dan is er een handtekening van een ouder nodig.</w:t>
      </w:r>
    </w:p>
    <w:p w:rsidR="00FF1666" w:rsidRDefault="00FF1666" w:rsidP="000E4513">
      <w:pPr>
        <w:pStyle w:val="Geenafstand"/>
        <w:rPr>
          <w:rFonts w:asciiTheme="minorHAnsi" w:hAnsiTheme="minorHAnsi" w:cstheme="minorHAnsi"/>
          <w:sz w:val="22"/>
        </w:rPr>
      </w:pPr>
    </w:p>
    <w:p w:rsidR="00B11A41" w:rsidRPr="00F6291A" w:rsidRDefault="00B11A41" w:rsidP="000E4513">
      <w:pPr>
        <w:pStyle w:val="Geenafstand"/>
        <w:rPr>
          <w:rFonts w:asciiTheme="minorHAnsi" w:hAnsiTheme="minorHAnsi" w:cstheme="minorHAnsi"/>
          <w:sz w:val="22"/>
        </w:rPr>
      </w:pPr>
    </w:p>
    <w:p w:rsidR="004369F8" w:rsidRPr="00F6291A" w:rsidRDefault="004369F8" w:rsidP="004369F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F6291A">
        <w:rPr>
          <w:rFonts w:asciiTheme="minorHAnsi" w:hAnsiTheme="minorHAnsi" w:cstheme="minorHAnsi"/>
          <w:sz w:val="22"/>
        </w:rPr>
        <w:t xml:space="preserve">Vul dit formulier in, print en onderteken het en lever het in bij </w:t>
      </w:r>
      <w:r w:rsidR="00465C9C" w:rsidRPr="00F6291A">
        <w:rPr>
          <w:rFonts w:asciiTheme="minorHAnsi" w:hAnsiTheme="minorHAnsi" w:cstheme="minorHAnsi"/>
          <w:sz w:val="22"/>
        </w:rPr>
        <w:t xml:space="preserve">één van </w:t>
      </w:r>
      <w:r w:rsidRPr="00F6291A">
        <w:rPr>
          <w:rFonts w:asciiTheme="minorHAnsi" w:hAnsiTheme="minorHAnsi" w:cstheme="minorHAnsi"/>
          <w:sz w:val="22"/>
        </w:rPr>
        <w:t xml:space="preserve">de </w:t>
      </w:r>
      <w:proofErr w:type="spellStart"/>
      <w:r w:rsidRPr="00F6291A">
        <w:rPr>
          <w:rFonts w:asciiTheme="minorHAnsi" w:hAnsiTheme="minorHAnsi" w:cstheme="minorHAnsi"/>
          <w:sz w:val="22"/>
        </w:rPr>
        <w:t>web</w:t>
      </w:r>
      <w:r w:rsidR="001F5583">
        <w:rPr>
          <w:rFonts w:asciiTheme="minorHAnsi" w:hAnsiTheme="minorHAnsi" w:cstheme="minorHAnsi"/>
          <w:sz w:val="22"/>
        </w:rPr>
        <w:t>redacteurs</w:t>
      </w:r>
      <w:proofErr w:type="spellEnd"/>
      <w:r w:rsidRPr="00F6291A">
        <w:rPr>
          <w:rFonts w:asciiTheme="minorHAnsi" w:hAnsiTheme="minorHAnsi" w:cstheme="minorHAnsi"/>
          <w:sz w:val="22"/>
        </w:rPr>
        <w:t xml:space="preserve"> of de scriba. U kunt het formulier ook in de consistorie van de Westerkerk leggen.</w:t>
      </w:r>
      <w:r w:rsidR="00465C9C" w:rsidRPr="00F6291A">
        <w:rPr>
          <w:rFonts w:asciiTheme="minorHAnsi" w:hAnsiTheme="minorHAnsi" w:cstheme="minorHAnsi"/>
          <w:sz w:val="22"/>
        </w:rPr>
        <w:t xml:space="preserve"> Het </w:t>
      </w:r>
      <w:r w:rsidR="00465C9C" w:rsidRPr="00F6291A">
        <w:rPr>
          <w:rFonts w:asciiTheme="minorHAnsi" w:hAnsiTheme="minorHAnsi" w:cstheme="minorHAnsi"/>
          <w:i/>
          <w:sz w:val="22"/>
          <w:u w:val="single"/>
        </w:rPr>
        <w:t>ondertekende</w:t>
      </w:r>
      <w:r w:rsidR="00465C9C" w:rsidRPr="00F6291A">
        <w:rPr>
          <w:rFonts w:asciiTheme="minorHAnsi" w:hAnsiTheme="minorHAnsi" w:cstheme="minorHAnsi"/>
          <w:sz w:val="22"/>
        </w:rPr>
        <w:t xml:space="preserve"> formulier scannen of fotograferen en mailen naar </w:t>
      </w:r>
      <w:hyperlink r:id="rId11" w:history="1">
        <w:r w:rsidR="00465C9C" w:rsidRPr="00F6291A">
          <w:rPr>
            <w:rStyle w:val="Hyperlink"/>
            <w:rFonts w:asciiTheme="minorHAnsi" w:hAnsiTheme="minorHAnsi" w:cstheme="minorHAnsi"/>
            <w:sz w:val="22"/>
          </w:rPr>
          <w:t>websitewesterkerk@gmail.com</w:t>
        </w:r>
      </w:hyperlink>
      <w:r w:rsidR="00465C9C" w:rsidRPr="00F6291A">
        <w:rPr>
          <w:rFonts w:asciiTheme="minorHAnsi" w:hAnsiTheme="minorHAnsi" w:cstheme="minorHAnsi"/>
          <w:sz w:val="22"/>
        </w:rPr>
        <w:t xml:space="preserve"> mag ook.</w:t>
      </w:r>
    </w:p>
    <w:p w:rsidR="00D6591B" w:rsidRDefault="00D6591B">
      <w:pPr>
        <w:spacing w:after="200" w:line="276" w:lineRule="auto"/>
        <w:rPr>
          <w:rFonts w:asciiTheme="minorHAnsi" w:hAnsiTheme="minorHAnsi" w:cstheme="minorHAnsi"/>
          <w:sz w:val="22"/>
        </w:rPr>
      </w:pPr>
    </w:p>
    <w:p w:rsidR="00FF1666" w:rsidRDefault="00FF1666">
      <w:pPr>
        <w:spacing w:after="20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Voor een toelichting op dit formulier zie de volgende pagina.</w:t>
      </w:r>
      <w:r>
        <w:rPr>
          <w:rFonts w:asciiTheme="minorHAnsi" w:hAnsiTheme="minorHAnsi" w:cstheme="minorHAnsi"/>
          <w:sz w:val="22"/>
        </w:rPr>
        <w:br w:type="page"/>
      </w:r>
    </w:p>
    <w:p w:rsidR="00F6291A" w:rsidRDefault="00F6291A" w:rsidP="000E4513">
      <w:pPr>
        <w:pStyle w:val="Geenafstand"/>
        <w:pBdr>
          <w:bottom w:val="single" w:sz="6" w:space="1" w:color="auto"/>
        </w:pBdr>
        <w:rPr>
          <w:rFonts w:asciiTheme="minorHAnsi" w:hAnsiTheme="minorHAnsi" w:cstheme="minorHAnsi"/>
          <w:sz w:val="22"/>
        </w:rPr>
      </w:pPr>
    </w:p>
    <w:p w:rsidR="00612768" w:rsidRPr="00F6291A" w:rsidRDefault="00612768" w:rsidP="000E4513">
      <w:pPr>
        <w:pStyle w:val="Geenafstand"/>
        <w:rPr>
          <w:rFonts w:asciiTheme="minorHAnsi" w:hAnsiTheme="minorHAnsi" w:cstheme="minorHAnsi"/>
          <w:sz w:val="22"/>
        </w:rPr>
      </w:pPr>
      <w:r w:rsidRPr="00F6291A">
        <w:rPr>
          <w:rFonts w:asciiTheme="minorHAnsi" w:hAnsiTheme="minorHAnsi" w:cstheme="minorHAnsi"/>
          <w:sz w:val="22"/>
        </w:rPr>
        <w:t>Toelichting</w:t>
      </w:r>
    </w:p>
    <w:p w:rsidR="009D592E" w:rsidRDefault="009D592E" w:rsidP="00070592">
      <w:pPr>
        <w:pStyle w:val="Geenafstand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Dit toestemmingsformulier is te downloaden op de </w:t>
      </w:r>
      <w:hyperlink r:id="rId12" w:history="1">
        <w:r w:rsidRPr="009D592E">
          <w:rPr>
            <w:rStyle w:val="Hyperlink"/>
            <w:rFonts w:asciiTheme="minorHAnsi" w:hAnsiTheme="minorHAnsi" w:cstheme="minorHAnsi"/>
            <w:sz w:val="22"/>
          </w:rPr>
          <w:t>website</w:t>
        </w:r>
      </w:hyperlink>
      <w:r>
        <w:rPr>
          <w:rFonts w:asciiTheme="minorHAnsi" w:hAnsiTheme="minorHAnsi" w:cstheme="minorHAnsi"/>
          <w:sz w:val="22"/>
        </w:rPr>
        <w:t>.</w:t>
      </w:r>
    </w:p>
    <w:p w:rsidR="000467ED" w:rsidRDefault="00070592" w:rsidP="00070592">
      <w:pPr>
        <w:pStyle w:val="Geenafstand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B32BCA">
        <w:rPr>
          <w:rFonts w:asciiTheme="minorHAnsi" w:hAnsiTheme="minorHAnsi" w:cstheme="minorHAnsi"/>
          <w:sz w:val="22"/>
        </w:rPr>
        <w:t xml:space="preserve">Op de </w:t>
      </w:r>
      <w:r w:rsidR="000467ED">
        <w:rPr>
          <w:rFonts w:asciiTheme="minorHAnsi" w:hAnsiTheme="minorHAnsi" w:cstheme="minorHAnsi"/>
          <w:sz w:val="22"/>
        </w:rPr>
        <w:t xml:space="preserve">diverse pagina’s op de </w:t>
      </w:r>
      <w:r w:rsidRPr="00B32BCA">
        <w:rPr>
          <w:rFonts w:asciiTheme="minorHAnsi" w:hAnsiTheme="minorHAnsi" w:cstheme="minorHAnsi"/>
          <w:sz w:val="22"/>
        </w:rPr>
        <w:t>website vermelden we alleen uw naam</w:t>
      </w:r>
      <w:r w:rsidR="00D8513D" w:rsidRPr="00B32BCA">
        <w:rPr>
          <w:rFonts w:asciiTheme="minorHAnsi" w:hAnsiTheme="minorHAnsi" w:cstheme="minorHAnsi"/>
          <w:sz w:val="22"/>
        </w:rPr>
        <w:t xml:space="preserve"> </w:t>
      </w:r>
      <w:r w:rsidR="000467ED">
        <w:rPr>
          <w:rFonts w:asciiTheme="minorHAnsi" w:hAnsiTheme="minorHAnsi" w:cstheme="minorHAnsi"/>
          <w:sz w:val="22"/>
        </w:rPr>
        <w:t>met eventueel uw</w:t>
      </w:r>
      <w:r w:rsidR="00D8513D" w:rsidRPr="00B32BCA">
        <w:rPr>
          <w:rFonts w:asciiTheme="minorHAnsi" w:hAnsiTheme="minorHAnsi" w:cstheme="minorHAnsi"/>
          <w:sz w:val="22"/>
        </w:rPr>
        <w:t xml:space="preserve"> functie/ambt</w:t>
      </w:r>
      <w:r w:rsidRPr="00B32BCA">
        <w:rPr>
          <w:rFonts w:asciiTheme="minorHAnsi" w:hAnsiTheme="minorHAnsi" w:cstheme="minorHAnsi"/>
          <w:sz w:val="22"/>
        </w:rPr>
        <w:t xml:space="preserve"> en een link naar </w:t>
      </w:r>
      <w:r w:rsidR="00B32BCA">
        <w:rPr>
          <w:rFonts w:asciiTheme="minorHAnsi" w:hAnsiTheme="minorHAnsi" w:cstheme="minorHAnsi"/>
          <w:sz w:val="22"/>
        </w:rPr>
        <w:t>een</w:t>
      </w:r>
      <w:r w:rsidRPr="00B32BCA">
        <w:rPr>
          <w:rFonts w:asciiTheme="minorHAnsi" w:hAnsiTheme="minorHAnsi" w:cstheme="minorHAnsi"/>
          <w:sz w:val="22"/>
        </w:rPr>
        <w:t xml:space="preserve"> contactpagina.</w:t>
      </w:r>
      <w:r w:rsidR="00B32BCA">
        <w:rPr>
          <w:rFonts w:asciiTheme="minorHAnsi" w:hAnsiTheme="minorHAnsi" w:cstheme="minorHAnsi"/>
          <w:sz w:val="22"/>
        </w:rPr>
        <w:t xml:space="preserve"> </w:t>
      </w:r>
      <w:r w:rsidRPr="00B32BCA">
        <w:rPr>
          <w:rFonts w:asciiTheme="minorHAnsi" w:hAnsiTheme="minorHAnsi" w:cstheme="minorHAnsi"/>
          <w:sz w:val="22"/>
        </w:rPr>
        <w:t xml:space="preserve">Alle overige gegevens, voor zover u </w:t>
      </w:r>
      <w:r w:rsidR="001F5583">
        <w:rPr>
          <w:rFonts w:asciiTheme="minorHAnsi" w:hAnsiTheme="minorHAnsi" w:cstheme="minorHAnsi"/>
          <w:sz w:val="22"/>
        </w:rPr>
        <w:t xml:space="preserve">daar </w:t>
      </w:r>
      <w:r w:rsidRPr="00B32BCA">
        <w:rPr>
          <w:rFonts w:asciiTheme="minorHAnsi" w:hAnsiTheme="minorHAnsi" w:cstheme="minorHAnsi"/>
          <w:sz w:val="22"/>
        </w:rPr>
        <w:t xml:space="preserve">met dit formulier toestemming </w:t>
      </w:r>
      <w:r w:rsidR="001F5583">
        <w:rPr>
          <w:rFonts w:asciiTheme="minorHAnsi" w:hAnsiTheme="minorHAnsi" w:cstheme="minorHAnsi"/>
          <w:sz w:val="22"/>
        </w:rPr>
        <w:t xml:space="preserve">voor </w:t>
      </w:r>
      <w:r w:rsidRPr="00B32BCA">
        <w:rPr>
          <w:rFonts w:asciiTheme="minorHAnsi" w:hAnsiTheme="minorHAnsi" w:cstheme="minorHAnsi"/>
          <w:sz w:val="22"/>
        </w:rPr>
        <w:t>he</w:t>
      </w:r>
      <w:r w:rsidR="00F6291A" w:rsidRPr="00B32BCA">
        <w:rPr>
          <w:rFonts w:asciiTheme="minorHAnsi" w:hAnsiTheme="minorHAnsi" w:cstheme="minorHAnsi"/>
          <w:sz w:val="22"/>
        </w:rPr>
        <w:t>bt gegeven, staan alleen</w:t>
      </w:r>
      <w:r w:rsidR="001F5583">
        <w:rPr>
          <w:rFonts w:asciiTheme="minorHAnsi" w:hAnsiTheme="minorHAnsi" w:cstheme="minorHAnsi"/>
          <w:sz w:val="22"/>
        </w:rPr>
        <w:t xml:space="preserve"> vermeld</w:t>
      </w:r>
      <w:r w:rsidR="00F6291A" w:rsidRPr="00B32BCA">
        <w:rPr>
          <w:rFonts w:asciiTheme="minorHAnsi" w:hAnsiTheme="minorHAnsi" w:cstheme="minorHAnsi"/>
          <w:sz w:val="22"/>
        </w:rPr>
        <w:t xml:space="preserve"> op </w:t>
      </w:r>
      <w:r w:rsidR="00B32BCA">
        <w:rPr>
          <w:rFonts w:asciiTheme="minorHAnsi" w:hAnsiTheme="minorHAnsi" w:cstheme="minorHAnsi"/>
          <w:sz w:val="22"/>
        </w:rPr>
        <w:t>de</w:t>
      </w:r>
      <w:r w:rsidRPr="00B32BCA">
        <w:rPr>
          <w:rFonts w:asciiTheme="minorHAnsi" w:hAnsiTheme="minorHAnsi" w:cstheme="minorHAnsi"/>
          <w:sz w:val="22"/>
        </w:rPr>
        <w:t xml:space="preserve"> contactpagina.</w:t>
      </w:r>
    </w:p>
    <w:p w:rsidR="004369F8" w:rsidRPr="00B32BCA" w:rsidRDefault="004369F8" w:rsidP="00070592">
      <w:pPr>
        <w:pStyle w:val="Geenafstand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B32BCA">
        <w:rPr>
          <w:rFonts w:asciiTheme="minorHAnsi" w:hAnsiTheme="minorHAnsi" w:cstheme="minorHAnsi"/>
          <w:sz w:val="22"/>
        </w:rPr>
        <w:t xml:space="preserve">We vermelden alleen de gegevens die u hier op dit formulier </w:t>
      </w:r>
      <w:r w:rsidR="001F5583">
        <w:rPr>
          <w:rFonts w:asciiTheme="minorHAnsi" w:hAnsiTheme="minorHAnsi" w:cstheme="minorHAnsi"/>
          <w:sz w:val="22"/>
        </w:rPr>
        <w:t>heeft ingevuld</w:t>
      </w:r>
      <w:r w:rsidRPr="00B32BCA">
        <w:rPr>
          <w:rFonts w:asciiTheme="minorHAnsi" w:hAnsiTheme="minorHAnsi" w:cstheme="minorHAnsi"/>
          <w:sz w:val="22"/>
        </w:rPr>
        <w:t>.</w:t>
      </w:r>
    </w:p>
    <w:p w:rsidR="00F6291A" w:rsidRDefault="00070592" w:rsidP="00F6291A">
      <w:pPr>
        <w:pStyle w:val="Geenafstand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F6291A">
        <w:rPr>
          <w:rFonts w:asciiTheme="minorHAnsi" w:hAnsiTheme="minorHAnsi" w:cstheme="minorHAnsi"/>
          <w:sz w:val="22"/>
        </w:rPr>
        <w:t xml:space="preserve">De contactpagina </w:t>
      </w:r>
      <w:r w:rsidR="00465C9C" w:rsidRPr="00F6291A">
        <w:rPr>
          <w:rFonts w:asciiTheme="minorHAnsi" w:hAnsiTheme="minorHAnsi" w:cstheme="minorHAnsi"/>
          <w:sz w:val="22"/>
        </w:rPr>
        <w:t xml:space="preserve">op de website </w:t>
      </w:r>
      <w:r w:rsidRPr="00F6291A">
        <w:rPr>
          <w:rFonts w:asciiTheme="minorHAnsi" w:hAnsiTheme="minorHAnsi" w:cstheme="minorHAnsi"/>
          <w:sz w:val="22"/>
        </w:rPr>
        <w:t xml:space="preserve">toont een </w:t>
      </w:r>
      <w:r w:rsidR="00465C9C" w:rsidRPr="00F6291A">
        <w:rPr>
          <w:rFonts w:asciiTheme="minorHAnsi" w:hAnsiTheme="minorHAnsi" w:cstheme="minorHAnsi"/>
          <w:sz w:val="22"/>
        </w:rPr>
        <w:t>web</w:t>
      </w:r>
      <w:r w:rsidRPr="00F6291A">
        <w:rPr>
          <w:rFonts w:asciiTheme="minorHAnsi" w:hAnsiTheme="minorHAnsi" w:cstheme="minorHAnsi"/>
          <w:sz w:val="22"/>
        </w:rPr>
        <w:t xml:space="preserve">formulier. </w:t>
      </w:r>
      <w:r w:rsidR="00294553">
        <w:rPr>
          <w:rFonts w:asciiTheme="minorHAnsi" w:hAnsiTheme="minorHAnsi" w:cstheme="minorHAnsi"/>
          <w:sz w:val="22"/>
        </w:rPr>
        <w:t xml:space="preserve">Zie bijvoorbeeld het </w:t>
      </w:r>
      <w:hyperlink r:id="rId13" w:history="1">
        <w:r w:rsidR="00294553" w:rsidRPr="00294553">
          <w:rPr>
            <w:rStyle w:val="Hyperlink"/>
            <w:rFonts w:asciiTheme="minorHAnsi" w:hAnsiTheme="minorHAnsi" w:cstheme="minorHAnsi"/>
            <w:sz w:val="22"/>
          </w:rPr>
          <w:t>algemene contactformulier</w:t>
        </w:r>
      </w:hyperlink>
      <w:r w:rsidR="00294553">
        <w:rPr>
          <w:rFonts w:asciiTheme="minorHAnsi" w:hAnsiTheme="minorHAnsi" w:cstheme="minorHAnsi"/>
          <w:sz w:val="22"/>
        </w:rPr>
        <w:t xml:space="preserve">. </w:t>
      </w:r>
      <w:r w:rsidRPr="00F6291A">
        <w:rPr>
          <w:rFonts w:asciiTheme="minorHAnsi" w:hAnsiTheme="minorHAnsi" w:cstheme="minorHAnsi"/>
          <w:sz w:val="22"/>
        </w:rPr>
        <w:t xml:space="preserve">Gebruikers van de website kunnen </w:t>
      </w:r>
      <w:r w:rsidR="00D8513D">
        <w:rPr>
          <w:rFonts w:asciiTheme="minorHAnsi" w:hAnsiTheme="minorHAnsi" w:cstheme="minorHAnsi"/>
          <w:sz w:val="22"/>
        </w:rPr>
        <w:t xml:space="preserve">door het invullen van dit formulier </w:t>
      </w:r>
      <w:r w:rsidRPr="00F6291A">
        <w:rPr>
          <w:rFonts w:asciiTheme="minorHAnsi" w:hAnsiTheme="minorHAnsi" w:cstheme="minorHAnsi"/>
          <w:sz w:val="22"/>
        </w:rPr>
        <w:t>contact met u opnemen</w:t>
      </w:r>
      <w:r w:rsidR="00465C9C" w:rsidRPr="00F6291A">
        <w:rPr>
          <w:rFonts w:asciiTheme="minorHAnsi" w:hAnsiTheme="minorHAnsi" w:cstheme="minorHAnsi"/>
          <w:sz w:val="22"/>
        </w:rPr>
        <w:t>. De inhoud van het formulier ontvangt u in uw e-mail. Het is hierdoor niet noodzakelijk om uw e-mailadres op de website te vermelden.</w:t>
      </w:r>
    </w:p>
    <w:p w:rsidR="00B11A41" w:rsidRDefault="00B11A41" w:rsidP="00F6291A">
      <w:pPr>
        <w:pStyle w:val="Geenafstand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Kies op de vraag “E-mailadres zichtbaar op de site?” voor “ja” als u uw e-mailadres op de website vermeld wil hebben. Kiest u hier “nee”, dan </w:t>
      </w:r>
      <w:r w:rsidR="00D8037E">
        <w:rPr>
          <w:rFonts w:asciiTheme="minorHAnsi" w:hAnsiTheme="minorHAnsi" w:cstheme="minorHAnsi"/>
          <w:sz w:val="22"/>
        </w:rPr>
        <w:t xml:space="preserve">krijgt </w:t>
      </w:r>
      <w:r>
        <w:rPr>
          <w:rFonts w:asciiTheme="minorHAnsi" w:hAnsiTheme="minorHAnsi" w:cstheme="minorHAnsi"/>
          <w:sz w:val="22"/>
        </w:rPr>
        <w:t>u een contactpagina, maar zonder dat het e-mailadres zichtbaar is.</w:t>
      </w:r>
    </w:p>
    <w:p w:rsidR="00D8513D" w:rsidRPr="00D8513D" w:rsidRDefault="00D8513D" w:rsidP="00D8513D">
      <w:pPr>
        <w:pStyle w:val="Geenafstand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Het is mogelijk om een e-mailadres </w:t>
      </w:r>
      <w:r w:rsidR="00295EFD">
        <w:rPr>
          <w:rFonts w:asciiTheme="minorHAnsi" w:hAnsiTheme="minorHAnsi" w:cstheme="minorHAnsi"/>
          <w:sz w:val="22"/>
        </w:rPr>
        <w:t xml:space="preserve">voor een functie of groep </w:t>
      </w:r>
      <w:r>
        <w:rPr>
          <w:rFonts w:asciiTheme="minorHAnsi" w:hAnsiTheme="minorHAnsi" w:cstheme="minorHAnsi"/>
          <w:sz w:val="22"/>
        </w:rPr>
        <w:t xml:space="preserve">in het hervormd-ermelo.nl-domein te </w:t>
      </w:r>
      <w:r w:rsidR="001F5583">
        <w:rPr>
          <w:rFonts w:asciiTheme="minorHAnsi" w:hAnsiTheme="minorHAnsi" w:cstheme="minorHAnsi"/>
          <w:sz w:val="22"/>
        </w:rPr>
        <w:t xml:space="preserve">laten </w:t>
      </w:r>
      <w:r w:rsidR="00295EFD">
        <w:rPr>
          <w:rFonts w:asciiTheme="minorHAnsi" w:hAnsiTheme="minorHAnsi" w:cstheme="minorHAnsi"/>
          <w:sz w:val="22"/>
        </w:rPr>
        <w:t>maken</w:t>
      </w:r>
      <w:r>
        <w:rPr>
          <w:rFonts w:asciiTheme="minorHAnsi" w:hAnsiTheme="minorHAnsi" w:cstheme="minorHAnsi"/>
          <w:sz w:val="22"/>
        </w:rPr>
        <w:t>. Als u voor uw functie</w:t>
      </w:r>
      <w:r w:rsidR="00295EFD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ambt </w:t>
      </w:r>
      <w:r w:rsidR="00295EFD">
        <w:rPr>
          <w:rFonts w:asciiTheme="minorHAnsi" w:hAnsiTheme="minorHAnsi" w:cstheme="minorHAnsi"/>
          <w:sz w:val="22"/>
        </w:rPr>
        <w:t xml:space="preserve">of groep </w:t>
      </w:r>
      <w:r>
        <w:rPr>
          <w:rFonts w:asciiTheme="minorHAnsi" w:hAnsiTheme="minorHAnsi" w:cstheme="minorHAnsi"/>
          <w:sz w:val="22"/>
        </w:rPr>
        <w:t xml:space="preserve">wel graag een e-mailadres op de site vermeld wil hebben maar hier niet uw eigen e-mailadres voor wil gebruiken, kunnen we voor u een dergelijk e-mailadres aan laten maken. Achter dit adres (bijvoorbeeld </w:t>
      </w:r>
      <w:r w:rsidR="000C51B7">
        <w:rPr>
          <w:rFonts w:asciiTheme="minorHAnsi" w:hAnsiTheme="minorHAnsi" w:cstheme="minorHAnsi"/>
          <w:sz w:val="22"/>
        </w:rPr>
        <w:t>scriba</w:t>
      </w:r>
      <w:r w:rsidRPr="0067401B">
        <w:rPr>
          <w:rFonts w:asciiTheme="minorHAnsi" w:hAnsiTheme="minorHAnsi" w:cstheme="minorHAnsi"/>
          <w:sz w:val="22"/>
        </w:rPr>
        <w:t>.wk@hervormd-ermelo.nl</w:t>
      </w:r>
      <w:r>
        <w:rPr>
          <w:rFonts w:asciiTheme="minorHAnsi" w:hAnsiTheme="minorHAnsi" w:cstheme="minorHAnsi"/>
          <w:sz w:val="22"/>
        </w:rPr>
        <w:t>) komen één of meerdere e-mailadressen waar de e-mail naar wordt doorgestuurd.</w:t>
      </w:r>
      <w:r w:rsidR="009D592E">
        <w:rPr>
          <w:rFonts w:asciiTheme="minorHAnsi" w:hAnsiTheme="minorHAnsi" w:cstheme="minorHAnsi"/>
          <w:sz w:val="22"/>
        </w:rPr>
        <w:t xml:space="preserve"> Graag aangeven in het veld </w:t>
      </w:r>
      <w:r w:rsidR="00B32BCA">
        <w:rPr>
          <w:rFonts w:asciiTheme="minorHAnsi" w:hAnsiTheme="minorHAnsi" w:cstheme="minorHAnsi"/>
          <w:sz w:val="22"/>
        </w:rPr>
        <w:t>opmerkingen; we nemen dan contact op om dit verder af te stemmen.</w:t>
      </w:r>
    </w:p>
    <w:p w:rsidR="004369F8" w:rsidRPr="00F6291A" w:rsidRDefault="004369F8" w:rsidP="004369F8">
      <w:pPr>
        <w:pStyle w:val="Geenafstand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F6291A">
        <w:rPr>
          <w:rFonts w:asciiTheme="minorHAnsi" w:hAnsiTheme="minorHAnsi" w:cstheme="minorHAnsi"/>
          <w:sz w:val="22"/>
        </w:rPr>
        <w:t xml:space="preserve">Zonder ingevuld en ondertekend </w:t>
      </w:r>
      <w:r w:rsidR="00D8513D">
        <w:rPr>
          <w:rFonts w:asciiTheme="minorHAnsi" w:hAnsiTheme="minorHAnsi" w:cstheme="minorHAnsi"/>
          <w:sz w:val="22"/>
        </w:rPr>
        <w:t>toestemmings</w:t>
      </w:r>
      <w:r w:rsidRPr="00F6291A">
        <w:rPr>
          <w:rFonts w:asciiTheme="minorHAnsi" w:hAnsiTheme="minorHAnsi" w:cstheme="minorHAnsi"/>
          <w:sz w:val="22"/>
        </w:rPr>
        <w:t>formulier komen uw gegevens niet op de website.</w:t>
      </w:r>
      <w:r w:rsidR="00765B4E">
        <w:rPr>
          <w:rFonts w:asciiTheme="minorHAnsi" w:hAnsiTheme="minorHAnsi" w:cstheme="minorHAnsi"/>
          <w:sz w:val="22"/>
        </w:rPr>
        <w:t xml:space="preserve"> Er wordt dan verwezen naar een </w:t>
      </w:r>
      <w:hyperlink r:id="rId14" w:history="1">
        <w:r w:rsidR="00765B4E" w:rsidRPr="00765B4E">
          <w:rPr>
            <w:rStyle w:val="Hyperlink"/>
            <w:rFonts w:asciiTheme="minorHAnsi" w:hAnsiTheme="minorHAnsi" w:cstheme="minorHAnsi"/>
            <w:sz w:val="22"/>
          </w:rPr>
          <w:t>algemene contactpagina</w:t>
        </w:r>
      </w:hyperlink>
      <w:r w:rsidR="00765B4E">
        <w:rPr>
          <w:rFonts w:asciiTheme="minorHAnsi" w:hAnsiTheme="minorHAnsi" w:cstheme="minorHAnsi"/>
          <w:sz w:val="22"/>
        </w:rPr>
        <w:t>.</w:t>
      </w:r>
    </w:p>
    <w:p w:rsidR="00070592" w:rsidRDefault="004369F8" w:rsidP="000E4513">
      <w:pPr>
        <w:pStyle w:val="Geenafstand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F6291A">
        <w:rPr>
          <w:rFonts w:asciiTheme="minorHAnsi" w:hAnsiTheme="minorHAnsi" w:cstheme="minorHAnsi"/>
          <w:sz w:val="22"/>
        </w:rPr>
        <w:t xml:space="preserve">Wilt u vermelde gegevens wijzigen, toevoegen of laten verwijderen? Geef dit door aan de </w:t>
      </w:r>
      <w:proofErr w:type="spellStart"/>
      <w:r w:rsidRPr="00F6291A">
        <w:rPr>
          <w:rFonts w:asciiTheme="minorHAnsi" w:hAnsiTheme="minorHAnsi" w:cstheme="minorHAnsi"/>
          <w:sz w:val="22"/>
        </w:rPr>
        <w:t>web</w:t>
      </w:r>
      <w:r w:rsidR="00295EFD">
        <w:rPr>
          <w:rFonts w:asciiTheme="minorHAnsi" w:hAnsiTheme="minorHAnsi" w:cstheme="minorHAnsi"/>
          <w:sz w:val="22"/>
        </w:rPr>
        <w:t>redact</w:t>
      </w:r>
      <w:r w:rsidR="00D8037E">
        <w:rPr>
          <w:rFonts w:asciiTheme="minorHAnsi" w:hAnsiTheme="minorHAnsi" w:cstheme="minorHAnsi"/>
          <w:sz w:val="22"/>
        </w:rPr>
        <w:t>i</w:t>
      </w:r>
      <w:r w:rsidR="00295EFD">
        <w:rPr>
          <w:rFonts w:asciiTheme="minorHAnsi" w:hAnsiTheme="minorHAnsi" w:cstheme="minorHAnsi"/>
          <w:sz w:val="22"/>
        </w:rPr>
        <w:t>e</w:t>
      </w:r>
      <w:bookmarkStart w:id="0" w:name="_GoBack"/>
      <w:bookmarkEnd w:id="0"/>
      <w:proofErr w:type="spellEnd"/>
      <w:r w:rsidRPr="00F6291A">
        <w:rPr>
          <w:rFonts w:asciiTheme="minorHAnsi" w:hAnsiTheme="minorHAnsi" w:cstheme="minorHAnsi"/>
          <w:sz w:val="22"/>
        </w:rPr>
        <w:t>. Het verwijderen van gegevens doen we zo snel mogelijk; het toevoegen van gegevens alleen na ontvangst van een nieuw formulier.</w:t>
      </w:r>
    </w:p>
    <w:p w:rsidR="00FF1666" w:rsidRPr="00F6291A" w:rsidRDefault="00FF1666" w:rsidP="000E4513">
      <w:pPr>
        <w:pStyle w:val="Geenafstand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Heeft u vragen of opmerkingen over dit formulier? Neem contact op met de </w:t>
      </w:r>
      <w:hyperlink r:id="rId15" w:history="1">
        <w:proofErr w:type="spellStart"/>
        <w:r w:rsidRPr="00295EFD">
          <w:rPr>
            <w:rStyle w:val="Hyperlink"/>
            <w:rFonts w:asciiTheme="minorHAnsi" w:hAnsiTheme="minorHAnsi" w:cstheme="minorHAnsi"/>
            <w:sz w:val="22"/>
          </w:rPr>
          <w:t>webredactie</w:t>
        </w:r>
        <w:proofErr w:type="spellEnd"/>
      </w:hyperlink>
      <w:r>
        <w:rPr>
          <w:rFonts w:asciiTheme="minorHAnsi" w:hAnsiTheme="minorHAnsi" w:cstheme="minorHAnsi"/>
          <w:sz w:val="22"/>
        </w:rPr>
        <w:t>.</w:t>
      </w:r>
    </w:p>
    <w:sectPr w:rsidR="00FF1666" w:rsidRPr="00F6291A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B57" w:rsidRDefault="00B82B57" w:rsidP="00FF1666">
      <w:pPr>
        <w:spacing w:line="240" w:lineRule="auto"/>
      </w:pPr>
      <w:r>
        <w:separator/>
      </w:r>
    </w:p>
  </w:endnote>
  <w:endnote w:type="continuationSeparator" w:id="0">
    <w:p w:rsidR="00B82B57" w:rsidRDefault="00B82B57" w:rsidP="00FF16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B57" w:rsidRDefault="00B82B57" w:rsidP="00FF1666">
      <w:pPr>
        <w:spacing w:line="240" w:lineRule="auto"/>
      </w:pPr>
      <w:r>
        <w:separator/>
      </w:r>
    </w:p>
  </w:footnote>
  <w:footnote w:type="continuationSeparator" w:id="0">
    <w:p w:rsidR="00B82B57" w:rsidRDefault="00B82B57" w:rsidP="00FF16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66" w:rsidRDefault="00FF1666"/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169"/>
      <w:gridCol w:w="1596"/>
    </w:tblGrid>
    <w:tr w:rsidR="00FF1666" w:rsidTr="00FF1666">
      <w:tc>
        <w:tcPr>
          <w:tcW w:w="1447" w:type="dxa"/>
        </w:tcPr>
        <w:p w:rsidR="00FF1666" w:rsidRDefault="00B82B57">
          <w:pPr>
            <w:pStyle w:val="Kopteks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1.5pt;height:70.5pt">
                <v:imagedata r:id="rId1" o:title="logo westerkerk 2"/>
              </v:shape>
            </w:pict>
          </w:r>
        </w:p>
      </w:tc>
      <w:tc>
        <w:tcPr>
          <w:tcW w:w="6169" w:type="dxa"/>
          <w:vAlign w:val="center"/>
        </w:tcPr>
        <w:p w:rsidR="00FF1666" w:rsidRPr="00FF1666" w:rsidRDefault="00FF1666" w:rsidP="00FF1666">
          <w:pPr>
            <w:pStyle w:val="Koptekst"/>
            <w:jc w:val="center"/>
            <w:rPr>
              <w:rFonts w:asciiTheme="minorHAnsi" w:hAnsiTheme="minorHAnsi" w:cstheme="minorHAnsi"/>
              <w:sz w:val="32"/>
              <w:szCs w:val="32"/>
            </w:rPr>
          </w:pPr>
          <w:r w:rsidRPr="00FF1666">
            <w:rPr>
              <w:rFonts w:asciiTheme="minorHAnsi" w:hAnsiTheme="minorHAnsi" w:cstheme="minorHAnsi"/>
              <w:sz w:val="32"/>
              <w:szCs w:val="32"/>
            </w:rPr>
            <w:t>Toestemmingsformulier gegevens website</w:t>
          </w:r>
        </w:p>
        <w:p w:rsidR="00FF1666" w:rsidRDefault="00FF1666" w:rsidP="00FF1666">
          <w:pPr>
            <w:pStyle w:val="Koptekst"/>
            <w:jc w:val="center"/>
          </w:pPr>
          <w:r w:rsidRPr="00FF1666">
            <w:rPr>
              <w:rFonts w:asciiTheme="minorHAnsi" w:hAnsiTheme="minorHAnsi" w:cstheme="minorHAnsi"/>
              <w:sz w:val="32"/>
              <w:szCs w:val="32"/>
            </w:rPr>
            <w:t>www.hervormd-ermelo.nl</w:t>
          </w:r>
        </w:p>
      </w:tc>
      <w:tc>
        <w:tcPr>
          <w:tcW w:w="1596" w:type="dxa"/>
          <w:vAlign w:val="center"/>
        </w:tcPr>
        <w:p w:rsidR="00FF1666" w:rsidRDefault="00B82B57" w:rsidP="00FF1666">
          <w:pPr>
            <w:pStyle w:val="Koptekst"/>
            <w:jc w:val="right"/>
          </w:pPr>
          <w:r>
            <w:pict>
              <v:shape id="_x0000_i1026" type="#_x0000_t75" style="width:69pt;height:69.75pt">
                <v:imagedata r:id="rId2" o:title="logo PKN zonder tekst"/>
              </v:shape>
            </w:pict>
          </w:r>
        </w:p>
      </w:tc>
    </w:tr>
  </w:tbl>
  <w:p w:rsidR="00FF1666" w:rsidRDefault="00FF166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34C3"/>
    <w:multiLevelType w:val="hybridMultilevel"/>
    <w:tmpl w:val="AE407894"/>
    <w:lvl w:ilvl="0" w:tplc="5DD87EAA">
      <w:start w:val="1"/>
      <w:numFmt w:val="bullet"/>
      <w:pStyle w:val="Lijststreepjetweedeniveau"/>
      <w:lvlText w:val="–"/>
      <w:lvlJc w:val="left"/>
      <w:pPr>
        <w:ind w:left="587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B40F8"/>
    <w:multiLevelType w:val="hybridMultilevel"/>
    <w:tmpl w:val="7C08C8CA"/>
    <w:lvl w:ilvl="0" w:tplc="12E2BE0A">
      <w:start w:val="1"/>
      <w:numFmt w:val="decimal"/>
      <w:lvlText w:val="%1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81C54"/>
    <w:multiLevelType w:val="hybridMultilevel"/>
    <w:tmpl w:val="D472A18E"/>
    <w:lvl w:ilvl="0" w:tplc="97B4597E">
      <w:start w:val="1"/>
      <w:numFmt w:val="bullet"/>
      <w:pStyle w:val="Lij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A03A0"/>
    <w:multiLevelType w:val="hybridMultilevel"/>
    <w:tmpl w:val="615C8A74"/>
    <w:lvl w:ilvl="0" w:tplc="12E2BE0A">
      <w:start w:val="1"/>
      <w:numFmt w:val="decimal"/>
      <w:lvlText w:val="%1"/>
      <w:lvlJc w:val="left"/>
      <w:pPr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3C331C"/>
    <w:multiLevelType w:val="multilevel"/>
    <w:tmpl w:val="615C8A74"/>
    <w:lvl w:ilvl="0">
      <w:start w:val="1"/>
      <w:numFmt w:val="decimal"/>
      <w:lvlText w:val="%1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875E4"/>
    <w:multiLevelType w:val="hybridMultilevel"/>
    <w:tmpl w:val="E6FABEE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68"/>
    <w:rsid w:val="0000515F"/>
    <w:rsid w:val="000467ED"/>
    <w:rsid w:val="00070592"/>
    <w:rsid w:val="000C51B7"/>
    <w:rsid w:val="000E4513"/>
    <w:rsid w:val="000F0A32"/>
    <w:rsid w:val="00123231"/>
    <w:rsid w:val="0014249A"/>
    <w:rsid w:val="001E10EF"/>
    <w:rsid w:val="001F5583"/>
    <w:rsid w:val="002819EC"/>
    <w:rsid w:val="002868FC"/>
    <w:rsid w:val="00294553"/>
    <w:rsid w:val="00295EFD"/>
    <w:rsid w:val="002A6674"/>
    <w:rsid w:val="00310B62"/>
    <w:rsid w:val="004369F8"/>
    <w:rsid w:val="00465C9C"/>
    <w:rsid w:val="0048798F"/>
    <w:rsid w:val="004D332B"/>
    <w:rsid w:val="005F44D8"/>
    <w:rsid w:val="00612768"/>
    <w:rsid w:val="0067401B"/>
    <w:rsid w:val="006C0128"/>
    <w:rsid w:val="006E4855"/>
    <w:rsid w:val="00700B96"/>
    <w:rsid w:val="00765B4E"/>
    <w:rsid w:val="0079594F"/>
    <w:rsid w:val="007C002D"/>
    <w:rsid w:val="00836FD3"/>
    <w:rsid w:val="00887005"/>
    <w:rsid w:val="008B2A17"/>
    <w:rsid w:val="00990D38"/>
    <w:rsid w:val="00996D86"/>
    <w:rsid w:val="009D592E"/>
    <w:rsid w:val="00B11A41"/>
    <w:rsid w:val="00B24972"/>
    <w:rsid w:val="00B32BCA"/>
    <w:rsid w:val="00B622E3"/>
    <w:rsid w:val="00B82B57"/>
    <w:rsid w:val="00BD0062"/>
    <w:rsid w:val="00BE78A4"/>
    <w:rsid w:val="00C66C3D"/>
    <w:rsid w:val="00D6591B"/>
    <w:rsid w:val="00D76A6B"/>
    <w:rsid w:val="00D8037E"/>
    <w:rsid w:val="00D8513D"/>
    <w:rsid w:val="00DC683F"/>
    <w:rsid w:val="00E45B7C"/>
    <w:rsid w:val="00F106CB"/>
    <w:rsid w:val="00F6291A"/>
    <w:rsid w:val="00FF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4513"/>
    <w:pPr>
      <w:spacing w:after="0"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1"/>
    <w:qFormat/>
    <w:rsid w:val="00D76A6B"/>
    <w:pPr>
      <w:pageBreakBefore/>
      <w:widowControl w:val="0"/>
      <w:spacing w:after="700" w:line="300" w:lineRule="atLeast"/>
      <w:contextualSpacing/>
      <w:outlineLvl w:val="0"/>
    </w:pPr>
    <w:rPr>
      <w:rFonts w:eastAsiaTheme="majorEastAsia" w:cstheme="majorBidi"/>
      <w:bCs/>
      <w:kern w:val="32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E45B7C"/>
    <w:pPr>
      <w:keepNext/>
      <w:widowControl w:val="0"/>
      <w:spacing w:before="200" w:line="300" w:lineRule="atLeast"/>
      <w:contextualSpacing/>
      <w:outlineLvl w:val="1"/>
    </w:pPr>
    <w:rPr>
      <w:rFonts w:eastAsiaTheme="majorEastAsia" w:cstheme="majorBidi"/>
      <w:b/>
      <w:bCs/>
      <w:kern w:val="32"/>
      <w:szCs w:val="26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rsid w:val="00E45B7C"/>
    <w:pPr>
      <w:keepNext/>
      <w:widowControl w:val="0"/>
      <w:spacing w:before="240"/>
      <w:outlineLvl w:val="2"/>
    </w:pPr>
    <w:rPr>
      <w:rFonts w:eastAsiaTheme="majorEastAsia" w:cstheme="majorBidi"/>
      <w:bCs/>
      <w:i/>
      <w:kern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0E4513"/>
    <w:rPr>
      <w:rFonts w:ascii="Verdana" w:eastAsiaTheme="majorEastAsia" w:hAnsi="Verdana" w:cstheme="majorBidi"/>
      <w:bCs/>
      <w:kern w:val="32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0E4513"/>
    <w:rPr>
      <w:rFonts w:ascii="Verdana" w:eastAsiaTheme="majorEastAsia" w:hAnsi="Verdana" w:cstheme="majorBidi"/>
      <w:b/>
      <w:bCs/>
      <w:kern w:val="32"/>
      <w:sz w:val="18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0E4513"/>
    <w:rPr>
      <w:rFonts w:ascii="Verdana" w:eastAsiaTheme="majorEastAsia" w:hAnsi="Verdana" w:cstheme="majorBidi"/>
      <w:bCs/>
      <w:i/>
      <w:kern w:val="32"/>
      <w:sz w:val="18"/>
    </w:rPr>
  </w:style>
  <w:style w:type="paragraph" w:customStyle="1" w:styleId="Lijstbullet">
    <w:name w:val="Lijst bullet"/>
    <w:basedOn w:val="Standaard"/>
    <w:uiPriority w:val="2"/>
    <w:qFormat/>
    <w:rsid w:val="005F44D8"/>
    <w:pPr>
      <w:numPr>
        <w:numId w:val="1"/>
      </w:numPr>
      <w:tabs>
        <w:tab w:val="left" w:pos="227"/>
      </w:tabs>
      <w:ind w:left="227" w:hanging="227"/>
    </w:pPr>
  </w:style>
  <w:style w:type="paragraph" w:styleId="Lijstalinea">
    <w:name w:val="List Paragraph"/>
    <w:basedOn w:val="Standaard"/>
    <w:uiPriority w:val="34"/>
    <w:rsid w:val="002A6674"/>
    <w:pPr>
      <w:ind w:left="720"/>
      <w:contextualSpacing/>
    </w:pPr>
  </w:style>
  <w:style w:type="paragraph" w:customStyle="1" w:styleId="Lijststreepjetweedeniveau">
    <w:name w:val="Lijst streepje (tweede niveau)"/>
    <w:basedOn w:val="Standaard"/>
    <w:uiPriority w:val="2"/>
    <w:qFormat/>
    <w:rsid w:val="002A6674"/>
    <w:pPr>
      <w:numPr>
        <w:numId w:val="3"/>
      </w:numPr>
      <w:ind w:left="454" w:hanging="227"/>
    </w:pPr>
  </w:style>
  <w:style w:type="paragraph" w:styleId="Geenafstand">
    <w:name w:val="No Spacing"/>
    <w:uiPriority w:val="3"/>
    <w:rsid w:val="000E4513"/>
    <w:pPr>
      <w:spacing w:after="0" w:line="240" w:lineRule="auto"/>
    </w:pPr>
    <w:rPr>
      <w:rFonts w:ascii="Verdana" w:hAnsi="Verdana"/>
      <w:sz w:val="18"/>
    </w:rPr>
  </w:style>
  <w:style w:type="character" w:styleId="Hyperlink">
    <w:name w:val="Hyperlink"/>
    <w:basedOn w:val="Standaardalinea-lettertype"/>
    <w:uiPriority w:val="99"/>
    <w:unhideWhenUsed/>
    <w:rsid w:val="00612768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7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F166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1666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FF166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1666"/>
    <w:rPr>
      <w:rFonts w:ascii="Verdana" w:hAnsi="Verdana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16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1666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051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4513"/>
    <w:pPr>
      <w:spacing w:after="0"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1"/>
    <w:qFormat/>
    <w:rsid w:val="00D76A6B"/>
    <w:pPr>
      <w:pageBreakBefore/>
      <w:widowControl w:val="0"/>
      <w:spacing w:after="700" w:line="300" w:lineRule="atLeast"/>
      <w:contextualSpacing/>
      <w:outlineLvl w:val="0"/>
    </w:pPr>
    <w:rPr>
      <w:rFonts w:eastAsiaTheme="majorEastAsia" w:cstheme="majorBidi"/>
      <w:bCs/>
      <w:kern w:val="32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E45B7C"/>
    <w:pPr>
      <w:keepNext/>
      <w:widowControl w:val="0"/>
      <w:spacing w:before="200" w:line="300" w:lineRule="atLeast"/>
      <w:contextualSpacing/>
      <w:outlineLvl w:val="1"/>
    </w:pPr>
    <w:rPr>
      <w:rFonts w:eastAsiaTheme="majorEastAsia" w:cstheme="majorBidi"/>
      <w:b/>
      <w:bCs/>
      <w:kern w:val="32"/>
      <w:szCs w:val="26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rsid w:val="00E45B7C"/>
    <w:pPr>
      <w:keepNext/>
      <w:widowControl w:val="0"/>
      <w:spacing w:before="240"/>
      <w:outlineLvl w:val="2"/>
    </w:pPr>
    <w:rPr>
      <w:rFonts w:eastAsiaTheme="majorEastAsia" w:cstheme="majorBidi"/>
      <w:bCs/>
      <w:i/>
      <w:kern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0E4513"/>
    <w:rPr>
      <w:rFonts w:ascii="Verdana" w:eastAsiaTheme="majorEastAsia" w:hAnsi="Verdana" w:cstheme="majorBidi"/>
      <w:bCs/>
      <w:kern w:val="32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0E4513"/>
    <w:rPr>
      <w:rFonts w:ascii="Verdana" w:eastAsiaTheme="majorEastAsia" w:hAnsi="Verdana" w:cstheme="majorBidi"/>
      <w:b/>
      <w:bCs/>
      <w:kern w:val="32"/>
      <w:sz w:val="18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0E4513"/>
    <w:rPr>
      <w:rFonts w:ascii="Verdana" w:eastAsiaTheme="majorEastAsia" w:hAnsi="Verdana" w:cstheme="majorBidi"/>
      <w:bCs/>
      <w:i/>
      <w:kern w:val="32"/>
      <w:sz w:val="18"/>
    </w:rPr>
  </w:style>
  <w:style w:type="paragraph" w:customStyle="1" w:styleId="Lijstbullet">
    <w:name w:val="Lijst bullet"/>
    <w:basedOn w:val="Standaard"/>
    <w:uiPriority w:val="2"/>
    <w:qFormat/>
    <w:rsid w:val="005F44D8"/>
    <w:pPr>
      <w:numPr>
        <w:numId w:val="1"/>
      </w:numPr>
      <w:tabs>
        <w:tab w:val="left" w:pos="227"/>
      </w:tabs>
      <w:ind w:left="227" w:hanging="227"/>
    </w:pPr>
  </w:style>
  <w:style w:type="paragraph" w:styleId="Lijstalinea">
    <w:name w:val="List Paragraph"/>
    <w:basedOn w:val="Standaard"/>
    <w:uiPriority w:val="34"/>
    <w:rsid w:val="002A6674"/>
    <w:pPr>
      <w:ind w:left="720"/>
      <w:contextualSpacing/>
    </w:pPr>
  </w:style>
  <w:style w:type="paragraph" w:customStyle="1" w:styleId="Lijststreepjetweedeniveau">
    <w:name w:val="Lijst streepje (tweede niveau)"/>
    <w:basedOn w:val="Standaard"/>
    <w:uiPriority w:val="2"/>
    <w:qFormat/>
    <w:rsid w:val="002A6674"/>
    <w:pPr>
      <w:numPr>
        <w:numId w:val="3"/>
      </w:numPr>
      <w:ind w:left="454" w:hanging="227"/>
    </w:pPr>
  </w:style>
  <w:style w:type="paragraph" w:styleId="Geenafstand">
    <w:name w:val="No Spacing"/>
    <w:uiPriority w:val="3"/>
    <w:rsid w:val="000E4513"/>
    <w:pPr>
      <w:spacing w:after="0" w:line="240" w:lineRule="auto"/>
    </w:pPr>
    <w:rPr>
      <w:rFonts w:ascii="Verdana" w:hAnsi="Verdana"/>
      <w:sz w:val="18"/>
    </w:rPr>
  </w:style>
  <w:style w:type="character" w:styleId="Hyperlink">
    <w:name w:val="Hyperlink"/>
    <w:basedOn w:val="Standaardalinea-lettertype"/>
    <w:uiPriority w:val="99"/>
    <w:unhideWhenUsed/>
    <w:rsid w:val="00612768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7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F166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1666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FF166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1666"/>
    <w:rPr>
      <w:rFonts w:ascii="Verdana" w:hAnsi="Verdana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16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1666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051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ervormd-ermelo.nl/westerkerk/contac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ervormd-ermelo.nl/westerkerk/webredacti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ebsitewesterkerk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ervormd-ermelo.nl/westerkerk/contact/contact-webmasters" TargetMode="External"/><Relationship Id="rId10" Type="http://schemas.openxmlformats.org/officeDocument/2006/relationships/hyperlink" Target="mailto:websitewesterkerk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ervormd-ermelo.nl" TargetMode="External"/><Relationship Id="rId14" Type="http://schemas.openxmlformats.org/officeDocument/2006/relationships/hyperlink" Target="http://www.hervormd-ermelo.nl/westerkerk/contact/geen-gegeve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C41FC-3133-4AAB-8D99-679A210B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Aart A.C.B. VERSPUIJ</dc:creator>
  <cp:lastModifiedBy>Aart Verspuij</cp:lastModifiedBy>
  <cp:revision>23</cp:revision>
  <cp:lastPrinted>2018-09-28T12:08:00Z</cp:lastPrinted>
  <dcterms:created xsi:type="dcterms:W3CDTF">2018-09-23T17:37:00Z</dcterms:created>
  <dcterms:modified xsi:type="dcterms:W3CDTF">2020-04-23T12:50:00Z</dcterms:modified>
</cp:coreProperties>
</file>